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53" w:rsidRPr="0022040C" w:rsidRDefault="0022040C" w:rsidP="0022040C">
      <w:pPr>
        <w:rPr>
          <w:b/>
          <w:sz w:val="24"/>
        </w:rPr>
      </w:pPr>
      <w:bookmarkStart w:id="0" w:name="_GoBack"/>
      <w:bookmarkEnd w:id="0"/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484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CD261F">
                <w:pPr>
                  <w:pStyle w:val="Jmnoodeslatele"/>
                </w:pPr>
                <w:r>
                  <w:t>Uživatel systému Windows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CD261F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rPr>
              <w:color w:val="auto"/>
            </w:rPr>
            <w:t>Uživatel systému Windows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CD261F">
          <w:pPr>
            <w:pStyle w:val="Jmnoodeslatelepipodpisu"/>
            <w:rPr>
              <w:b w:val="0"/>
              <w:color w:val="000000" w:themeColor="text1"/>
            </w:rPr>
          </w:pPr>
          <w:r>
            <w:t>Uživatel systému Windows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:rsidR="00B52753" w:rsidRDefault="00B52753"/>
    <w:sectPr w:rsidR="00B52753" w:rsidSect="00231B23">
      <w:headerReference w:type="even" r:id="rId12"/>
      <w:headerReference w:type="default" r:id="rId13"/>
      <w:footerReference w:type="even" r:id="rId14"/>
      <w:footerReference w:type="default" r:id="rId15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14" w:rsidRDefault="00387514">
      <w:pPr>
        <w:spacing w:after="0" w:line="240" w:lineRule="auto"/>
      </w:pPr>
      <w:r>
        <w:separator/>
      </w:r>
    </w:p>
  </w:endnote>
  <w:endnote w:type="continuationSeparator" w:id="0">
    <w:p w:rsidR="00387514" w:rsidRDefault="0038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14" w:rsidRDefault="00387514">
      <w:pPr>
        <w:spacing w:after="0" w:line="240" w:lineRule="auto"/>
      </w:pPr>
      <w:r>
        <w:separator/>
      </w:r>
    </w:p>
  </w:footnote>
  <w:footnote w:type="continuationSeparator" w:id="0">
    <w:p w:rsidR="00387514" w:rsidRDefault="0038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isplayBackgroundShape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C"/>
    <w:rsid w:val="00067C96"/>
    <w:rsid w:val="001838A5"/>
    <w:rsid w:val="0022040C"/>
    <w:rsid w:val="00231B23"/>
    <w:rsid w:val="00387514"/>
    <w:rsid w:val="005B33F9"/>
    <w:rsid w:val="0092180F"/>
    <w:rsid w:val="00B421A4"/>
    <w:rsid w:val="00B52753"/>
    <w:rsid w:val="00B84B44"/>
    <w:rsid w:val="00CD261F"/>
    <w:rsid w:val="00DC1AEC"/>
    <w:rsid w:val="00DF48F0"/>
    <w:rsid w:val="00E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ACB360-EB8F-4934-95FC-C9110F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nadpis">
    <w:name w:val="Subtitle"/>
    <w:basedOn w:val="Normln"/>
    <w:link w:val="Podnadpis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5B9BD5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D"/>
    <w:rsid w:val="00232C75"/>
    <w:rsid w:val="00493E39"/>
    <w:rsid w:val="004A6203"/>
    <w:rsid w:val="0065056B"/>
    <w:rsid w:val="00AF0964"/>
    <w:rsid w:val="00B1518D"/>
    <w:rsid w:val="00BE73EB"/>
    <w:rsid w:val="00CC0188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036A21-DBB0-4E66-9405-001465F3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>Uživatel systému Windows</dc:creator>
  <cp:keywords/>
  <dc:description/>
  <cp:lastModifiedBy>Uživatel systému Windows</cp:lastModifiedBy>
  <cp:revision>2</cp:revision>
  <dcterms:created xsi:type="dcterms:W3CDTF">2020-03-25T08:19:00Z</dcterms:created>
  <dcterms:modified xsi:type="dcterms:W3CDTF">2020-03-25T08:19:00Z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